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E58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3CA35BB0" w14:textId="436151C8" w:rsidR="008275DA" w:rsidRDefault="001262D0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F90D3EA8B80D4DA4BBF5D24386CACC8A"/>
          </w:placeholder>
        </w:sdtPr>
        <w:sdtEndPr/>
        <w:sdtContent>
          <w:r w:rsidR="005108AD">
            <w:t xml:space="preserve">verslag </w:t>
          </w:r>
          <w:r w:rsidR="004C4B0E">
            <w:t>Maak Tijd Vrij - workshops</w:t>
          </w:r>
        </w:sdtContent>
      </w:sdt>
    </w:p>
    <w:p w14:paraId="62013B23" w14:textId="52CF0D5E" w:rsidR="008275DA" w:rsidRPr="005D2712" w:rsidRDefault="001262D0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FFBBB6B399644B18C031E1DA532F3B7"/>
          </w:placeholder>
          <w:dataBinding w:xpath="/root[1]/titel[1]" w:storeItemID="{CA1B0BD9-A7F3-4B5F-AAF5-B95B599EA456}"/>
          <w:text/>
        </w:sdtPr>
        <w:sdtEndPr/>
        <w:sdtContent>
          <w:r w:rsidR="004C4B0E">
            <w:t>Workshop</w:t>
          </w:r>
          <w:r w:rsidR="00901EE1">
            <w:t xml:space="preserve"> 1</w:t>
          </w:r>
          <w:r w:rsidR="004C4B0E">
            <w:t xml:space="preserve">: </w:t>
          </w:r>
        </w:sdtContent>
      </w:sdt>
    </w:p>
    <w:p w14:paraId="6446A380" w14:textId="6CF269AD" w:rsidR="004909B8" w:rsidRDefault="008275DA" w:rsidP="004909B8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024FC0D403A94225B7ECA731EC42B3C4"/>
          </w:placeholder>
          <w:dataBinding w:xpath="/root[1]/datum[1]" w:storeItemID="{CA1B0BD9-A7F3-4B5F-AAF5-B95B599EA456}"/>
          <w:date w:fullDate="2019-11-0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C4B0E">
            <w:t>5 november 2019</w:t>
          </w:r>
        </w:sdtContent>
      </w:sdt>
    </w:p>
    <w:p w14:paraId="2B3CF244" w14:textId="77777777" w:rsidR="004C4B0E" w:rsidRDefault="004C4B0E" w:rsidP="004909B8">
      <w:pPr>
        <w:pStyle w:val="standaardzonderwit"/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4909B8" w14:paraId="1CA718E3" w14:textId="77777777" w:rsidTr="0051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3277B1B0" w14:textId="77777777" w:rsidR="001262D0" w:rsidRDefault="004C4B0E" w:rsidP="004C4B0E">
            <w:pPr>
              <w:pStyle w:val="standaardzonderwit"/>
              <w:rPr>
                <w:b w:val="0"/>
              </w:rPr>
            </w:pPr>
            <w:r>
              <w:t xml:space="preserve">Wat er is gebeurd in de sessie? </w:t>
            </w:r>
            <w:r w:rsidR="005976B9">
              <w:br/>
            </w:r>
          </w:p>
          <w:p w14:paraId="20816F46" w14:textId="77777777" w:rsidR="001262D0" w:rsidRDefault="005976B9" w:rsidP="004C4B0E">
            <w:pPr>
              <w:pStyle w:val="standaardzonderwit"/>
              <w:rPr>
                <w:b w:val="0"/>
              </w:rPr>
            </w:pPr>
            <w:r w:rsidRPr="005976B9">
              <w:rPr>
                <w:b w:val="0"/>
              </w:rPr>
              <w:t>zie ook</w:t>
            </w:r>
            <w:r w:rsidR="001262D0">
              <w:rPr>
                <w:b w:val="0"/>
              </w:rPr>
              <w:t xml:space="preserve"> de presentatie</w:t>
            </w:r>
          </w:p>
          <w:p w14:paraId="7E2F288A" w14:textId="7EC9D871" w:rsidR="004C4B0E" w:rsidRDefault="00901EE1" w:rsidP="004C4B0E">
            <w:pPr>
              <w:pStyle w:val="standaardzonderwit"/>
            </w:pPr>
            <w:r>
              <w:br/>
            </w:r>
            <w:r w:rsidRPr="00901EE1">
              <w:rPr>
                <w:b w:val="0"/>
              </w:rPr>
              <w:t>Doel : een aantal dingen terugkoppelen uit het onderzoek, confrontatie van praktijkvoorbeelden met het onderzoek.</w:t>
            </w:r>
            <w:r>
              <w:t xml:space="preserve"> </w:t>
            </w:r>
            <w:r>
              <w:br/>
            </w:r>
            <w:r>
              <w:br/>
            </w:r>
            <w:r w:rsidRPr="00901EE1">
              <w:rPr>
                <w:b w:val="0"/>
              </w:rPr>
              <w:t xml:space="preserve">Werking van het lokale praktijkvoorbeeld Ajko uit </w:t>
            </w:r>
            <w:r w:rsidR="005976B9" w:rsidRPr="00901EE1">
              <w:rPr>
                <w:b w:val="0"/>
              </w:rPr>
              <w:t>Kortrijk</w:t>
            </w:r>
            <w:r w:rsidRPr="00901EE1">
              <w:rPr>
                <w:b w:val="0"/>
              </w:rPr>
              <w:t xml:space="preserve"> legt men uit.</w:t>
            </w:r>
          </w:p>
          <w:p w14:paraId="7F0C79BC" w14:textId="77777777" w:rsidR="005108AD" w:rsidRPr="007E2452" w:rsidRDefault="005108AD" w:rsidP="005108AD">
            <w:pPr>
              <w:pStyle w:val="standaardzonderwit"/>
              <w:rPr>
                <w:b w:val="0"/>
              </w:rPr>
            </w:pPr>
          </w:p>
        </w:tc>
      </w:tr>
      <w:tr w:rsidR="004909B8" w14:paraId="5C60D581" w14:textId="77777777" w:rsidTr="0051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51726C0B" w14:textId="7D2C4522" w:rsidR="004909B8" w:rsidRDefault="006E731A" w:rsidP="004909B8">
            <w:pPr>
              <w:pStyle w:val="standaardzonderwit"/>
            </w:pPr>
            <w:r>
              <w:t xml:space="preserve">Interessante quote(s) </w:t>
            </w:r>
          </w:p>
          <w:p w14:paraId="2DA7C8F3" w14:textId="23FC11B0" w:rsidR="006E731A" w:rsidRDefault="00901EE1" w:rsidP="00901EE1">
            <w:pPr>
              <w:pStyle w:val="standaardzonderwit"/>
              <w:numPr>
                <w:ilvl w:val="0"/>
                <w:numId w:val="22"/>
              </w:numPr>
              <w:rPr>
                <w:b w:val="0"/>
              </w:rPr>
            </w:pPr>
            <w:r w:rsidRPr="00901EE1">
              <w:rPr>
                <w:b w:val="0"/>
              </w:rPr>
              <w:t>Wat vanmorgen een beetje weinig aan bod kwam, cruciale rol van VORMING, vandaar dat deze workshops heel aangenaam zijn ( Beno)</w:t>
            </w:r>
          </w:p>
          <w:p w14:paraId="183F6475" w14:textId="62740B65" w:rsidR="0001401B" w:rsidRDefault="0001401B" w:rsidP="00901EE1">
            <w:pPr>
              <w:pStyle w:val="standaardzonderwi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Is alles binnen een voorziening VRIJE TIJD??</w:t>
            </w:r>
          </w:p>
          <w:p w14:paraId="18E605A6" w14:textId="726D8FBD" w:rsidR="004C0751" w:rsidRPr="00901EE1" w:rsidRDefault="004C0751" w:rsidP="00901EE1">
            <w:pPr>
              <w:pStyle w:val="standaardzonderwi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VT is voor jongeren vooral een plaats waar niets MOET</w:t>
            </w:r>
          </w:p>
          <w:p w14:paraId="2FE03B00" w14:textId="04F5D41A" w:rsidR="006E731A" w:rsidRDefault="00C507C7" w:rsidP="004C4B0E">
            <w:pPr>
              <w:pStyle w:val="standaardzonderwit"/>
              <w:rPr>
                <w:b w:val="0"/>
              </w:rPr>
            </w:pPr>
            <w:r>
              <w:br/>
              <w:t>Wat zijn volgens de groep de drie belangrijkste functies van vrijetijdsbesteding voor (kwetsbare) jongeren?</w:t>
            </w:r>
            <w:r>
              <w:br/>
            </w:r>
            <w:r w:rsidRPr="00C507C7">
              <w:rPr>
                <w:b w:val="0"/>
              </w:rPr>
              <w:t xml:space="preserve">zie foto </w:t>
            </w:r>
            <w:r w:rsidR="00344022">
              <w:rPr>
                <w:b w:val="0"/>
              </w:rPr>
              <w:t>1</w:t>
            </w:r>
            <w:r w:rsidR="003B4E07">
              <w:rPr>
                <w:b w:val="0"/>
              </w:rPr>
              <w:br/>
            </w:r>
            <w:r w:rsidR="003B4E07">
              <w:rPr>
                <w:noProof/>
                <w:lang w:eastAsia="nl-BE"/>
              </w:rPr>
              <w:drawing>
                <wp:inline distT="0" distB="0" distL="0" distR="0" wp14:anchorId="7F5F7E31" wp14:editId="09E71891">
                  <wp:extent cx="2564130" cy="3672000"/>
                  <wp:effectExtent l="0" t="0" r="762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 1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480" b="17932"/>
                          <a:stretch/>
                        </pic:blipFill>
                        <pic:spPr bwMode="auto">
                          <a:xfrm>
                            <a:off x="0" y="0"/>
                            <a:ext cx="2571750" cy="3682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507C7">
              <w:rPr>
                <w:b w:val="0"/>
              </w:rPr>
              <w:br/>
              <w:t>ontspanning, identiteits(ontwikkeling)</w:t>
            </w:r>
            <w:r>
              <w:t xml:space="preserve">  </w:t>
            </w:r>
            <w:r w:rsidR="0001401B">
              <w:t>,</w:t>
            </w:r>
            <w:r w:rsidR="0001401B" w:rsidRPr="0001401B">
              <w:rPr>
                <w:b w:val="0"/>
              </w:rPr>
              <w:t xml:space="preserve"> plezier</w:t>
            </w:r>
            <w:r w:rsidR="0001401B">
              <w:t xml:space="preserve"> </w:t>
            </w:r>
            <w:r w:rsidR="00344022">
              <w:br/>
            </w:r>
            <w:r w:rsidR="00344022" w:rsidRPr="00344022">
              <w:rPr>
                <w:b w:val="0"/>
              </w:rPr>
              <w:sym w:font="Wingdings" w:char="F0E0"/>
            </w:r>
            <w:r w:rsidR="00344022">
              <w:rPr>
                <w:b w:val="0"/>
              </w:rPr>
              <w:t xml:space="preserve"> 1 die er niet op staat is oefenen in autonomie en zel</w:t>
            </w:r>
            <w:r w:rsidR="001262D0">
              <w:rPr>
                <w:b w:val="0"/>
              </w:rPr>
              <w:t>f</w:t>
            </w:r>
            <w:bookmarkStart w:id="0" w:name="_GoBack"/>
            <w:bookmarkEnd w:id="0"/>
            <w:r w:rsidR="00344022">
              <w:rPr>
                <w:b w:val="0"/>
              </w:rPr>
              <w:t xml:space="preserve">beslissing </w:t>
            </w:r>
          </w:p>
          <w:p w14:paraId="7E6B7C59" w14:textId="77777777" w:rsidR="003B4E07" w:rsidRDefault="00344022" w:rsidP="004C4B0E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Zie foto 2</w:t>
            </w:r>
          </w:p>
          <w:p w14:paraId="245C48B8" w14:textId="77777777" w:rsidR="003B4E07" w:rsidRDefault="003B4E07" w:rsidP="004C4B0E">
            <w:pPr>
              <w:pStyle w:val="standaardzonderwit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5FFB17C" wp14:editId="3A5B2DBB">
                  <wp:extent cx="2571750" cy="4572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to 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D01A0" w14:textId="3FE08BB4" w:rsidR="00344022" w:rsidRDefault="00344022" w:rsidP="004C4B0E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br/>
              <w:t>6</w:t>
            </w:r>
            <w:r w:rsidRPr="00344022">
              <w:rPr>
                <w:b w:val="0"/>
                <w:vertAlign w:val="superscript"/>
              </w:rPr>
              <w:t>de</w:t>
            </w:r>
            <w:r>
              <w:rPr>
                <w:b w:val="0"/>
              </w:rPr>
              <w:t xml:space="preserve"> die ontbreekt: de kans om aan burgerschap te doen, zich te begeven in de maatschappij ( mobiliteit tot meningsvorming en daarvoor opkomen )</w:t>
            </w:r>
          </w:p>
          <w:p w14:paraId="16EA54DD" w14:textId="77777777" w:rsidR="00344022" w:rsidRDefault="00344022" w:rsidP="004C4B0E">
            <w:pPr>
              <w:pStyle w:val="standaardzonderwit"/>
            </w:pPr>
          </w:p>
          <w:p w14:paraId="771CE1C4" w14:textId="77777777" w:rsidR="008F0715" w:rsidRDefault="008F0715" w:rsidP="004C4B0E">
            <w:pPr>
              <w:pStyle w:val="standaardzonderwit"/>
            </w:pPr>
          </w:p>
          <w:p w14:paraId="64F0A3E5" w14:textId="77777777" w:rsidR="009B0A91" w:rsidRDefault="008F0715" w:rsidP="004C4B0E">
            <w:pPr>
              <w:pStyle w:val="standaardzonderwit"/>
            </w:pPr>
            <w:r>
              <w:lastRenderedPageBreak/>
              <w:t xml:space="preserve">Vraag om in groep over te brainstormen: </w:t>
            </w:r>
            <w:r>
              <w:br/>
              <w:t xml:space="preserve">Wat zijn volgens jullie de belangrijkste obstakels rond de vrijetijdsbesteding van jongeren in de residentiële jeugdzorg? </w:t>
            </w:r>
            <w:r w:rsidR="009B0A91">
              <w:br/>
            </w:r>
            <w:r w:rsidR="009B0A91" w:rsidRPr="009B0A91">
              <w:rPr>
                <w:b w:val="0"/>
              </w:rPr>
              <w:t>onderbemaling voorziening</w:t>
            </w:r>
            <w:r w:rsidR="009B0A91" w:rsidRPr="009B0A91">
              <w:rPr>
                <w:b w:val="0"/>
              </w:rPr>
              <w:br/>
              <w:t>verplichtende karakter</w:t>
            </w:r>
            <w:r w:rsidR="009B0A91" w:rsidRPr="009B0A91">
              <w:rPr>
                <w:b w:val="0"/>
              </w:rPr>
              <w:br/>
              <w:t>oplegging jeugdrechter</w:t>
            </w:r>
            <w:r w:rsidR="009B0A91">
              <w:t xml:space="preserve"> </w:t>
            </w:r>
            <w:r w:rsidR="009B0A91">
              <w:br/>
            </w:r>
            <w:r w:rsidR="009B0A91" w:rsidRPr="009B0A91">
              <w:rPr>
                <w:b w:val="0"/>
              </w:rPr>
              <w:t>je kent de jongeren minder goed dan je eigen jogneren</w:t>
            </w:r>
            <w:r w:rsidR="009B0A91">
              <w:t xml:space="preserve"> </w:t>
            </w:r>
          </w:p>
          <w:p w14:paraId="011B5A94" w14:textId="14925AE5" w:rsidR="009B0A91" w:rsidRDefault="009B0A91" w:rsidP="004C4B0E">
            <w:pPr>
              <w:pStyle w:val="standaardzonderwit"/>
            </w:pPr>
            <w:r w:rsidRPr="009B0A91">
              <w:rPr>
                <w:b w:val="0"/>
              </w:rPr>
              <w:t>TIJD! Zo kostbaar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Diverse spanningsvelden: </w:t>
            </w:r>
            <w:r>
              <w:rPr>
                <w:b w:val="0"/>
              </w:rPr>
              <w:br/>
              <w:t xml:space="preserve">Vanuit de jogneren/ thuis? </w:t>
            </w:r>
            <w:r>
              <w:rPr>
                <w:b w:val="0"/>
              </w:rPr>
              <w:br/>
            </w:r>
            <w:r>
              <w:sym w:font="Wingdings" w:char="F0E0"/>
            </w:r>
            <w:r>
              <w:t xml:space="preserve"> jongeren komen toe in voorziening met zeer weinig vrijetijdscultuur van thuis uit= onbekend</w:t>
            </w:r>
          </w:p>
          <w:p w14:paraId="4DB5CE58" w14:textId="5A86FB5F" w:rsidR="009B0A91" w:rsidRPr="009671BF" w:rsidRDefault="009671BF" w:rsidP="009671BF">
            <w:pPr>
              <w:pStyle w:val="standaardzonderwit"/>
              <w:numPr>
                <w:ilvl w:val="0"/>
                <w:numId w:val="23"/>
              </w:numPr>
            </w:pPr>
            <w:r>
              <w:rPr>
                <w:b w:val="0"/>
              </w:rPr>
              <w:t>Anderzijds , wanneer een jongeren al een vrije tijdsbeleiving heeft, is de kans heel klein dat deze kan worden verdergezet</w:t>
            </w:r>
          </w:p>
          <w:p w14:paraId="07665D08" w14:textId="5F7CA085" w:rsidR="009671BF" w:rsidRPr="009671BF" w:rsidRDefault="009671BF" w:rsidP="009671BF">
            <w:pPr>
              <w:pStyle w:val="standaardzonderwit"/>
              <w:numPr>
                <w:ilvl w:val="0"/>
                <w:numId w:val="23"/>
              </w:numPr>
            </w:pPr>
            <w:r>
              <w:rPr>
                <w:b w:val="0"/>
              </w:rPr>
              <w:t>De voorziening kan ook een springplank zijn voor zij die toekomen zonder vrijetijdscultuur</w:t>
            </w:r>
          </w:p>
          <w:p w14:paraId="4B270A8C" w14:textId="0A1D0FB9" w:rsidR="009671BF" w:rsidRPr="009671BF" w:rsidRDefault="009671BF" w:rsidP="009671BF">
            <w:pPr>
              <w:pStyle w:val="standaardzonderwit"/>
              <w:numPr>
                <w:ilvl w:val="0"/>
                <w:numId w:val="23"/>
              </w:numPr>
            </w:pPr>
            <w:r>
              <w:rPr>
                <w:b w:val="0"/>
              </w:rPr>
              <w:t>Geef me ook de tijd om alleen te zijn op mijn kamer. ( heel de hulpverlening vd jongeren speelt zich af binnen de vrije tijd en moet er zo veel!)</w:t>
            </w:r>
          </w:p>
          <w:p w14:paraId="17F0D8B8" w14:textId="53C4E455" w:rsidR="009671BF" w:rsidRDefault="009671BF" w:rsidP="009671BF">
            <w:pPr>
              <w:pStyle w:val="standaardzonderwit"/>
              <w:ind w:left="720"/>
            </w:pPr>
            <w:r>
              <w:rPr>
                <w:b w:val="0"/>
              </w:rPr>
              <w:t>Foto 3:</w:t>
            </w:r>
            <w:r>
              <w:rPr>
                <w:b w:val="0"/>
              </w:rPr>
              <w:br/>
            </w:r>
            <w:r>
              <w:rPr>
                <w:noProof/>
                <w:lang w:eastAsia="nl-BE"/>
              </w:rPr>
              <w:drawing>
                <wp:inline distT="0" distB="0" distL="0" distR="0" wp14:anchorId="4378865E" wp14:editId="79FBD4E2">
                  <wp:extent cx="3846058" cy="3094990"/>
                  <wp:effectExtent l="0" t="0" r="254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 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669" cy="310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1ABBC" w14:textId="77777777" w:rsidR="009671BF" w:rsidRDefault="009671BF" w:rsidP="004C4B0E">
            <w:pPr>
              <w:pStyle w:val="standaardzonderwit"/>
              <w:rPr>
                <w:b w:val="0"/>
              </w:rPr>
            </w:pPr>
          </w:p>
          <w:p w14:paraId="7BE36D9A" w14:textId="77777777" w:rsidR="009671BF" w:rsidRDefault="009671BF" w:rsidP="004C4B0E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Op latere leeftijd is ‘Met wie ‘ doe je iets, veel belangrijker!!!</w:t>
            </w:r>
          </w:p>
          <w:p w14:paraId="30255F8C" w14:textId="77777777" w:rsidR="008F0715" w:rsidRDefault="006157DE" w:rsidP="004C4B0E">
            <w:pPr>
              <w:pStyle w:val="standaardzonderwit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E9E96D" wp14:editId="19676280">
                  <wp:extent cx="4386916" cy="333819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to 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314" cy="334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715" w:rsidRPr="009B0A91">
              <w:rPr>
                <w:b w:val="0"/>
              </w:rPr>
              <w:br/>
            </w:r>
          </w:p>
          <w:p w14:paraId="6EFFB16F" w14:textId="77777777" w:rsidR="006157DE" w:rsidRDefault="00D34D2C" w:rsidP="004C4B0E">
            <w:pPr>
              <w:pStyle w:val="standaardzonderwit"/>
            </w:pPr>
            <w:r w:rsidRPr="00D34D2C">
              <w:t>Daar waar bepaalde activiteiten een continuïteit vraagt, staat dit veelal haaks op de realiteit van deze jongeren !</w:t>
            </w:r>
          </w:p>
          <w:p w14:paraId="71EF41CA" w14:textId="77777777" w:rsidR="00D34D2C" w:rsidRDefault="00D34D2C" w:rsidP="004C4B0E">
            <w:pPr>
              <w:pStyle w:val="standaardzonderwit"/>
            </w:pPr>
          </w:p>
          <w:p w14:paraId="4F470AF8" w14:textId="5F786D3F" w:rsidR="00D34D2C" w:rsidRDefault="00D34D2C" w:rsidP="004C4B0E">
            <w:pPr>
              <w:pStyle w:val="standaardzonderwit"/>
            </w:pPr>
            <w:r w:rsidRPr="00D34D2C">
              <w:t>Twee kanten:</w:t>
            </w:r>
            <w:r>
              <w:br/>
            </w:r>
            <w:r>
              <w:rPr>
                <w:noProof/>
                <w:lang w:eastAsia="nl-BE"/>
              </w:rPr>
              <w:drawing>
                <wp:inline distT="0" distB="0" distL="0" distR="0" wp14:anchorId="2A03E946" wp14:editId="1D44E7BD">
                  <wp:extent cx="4700703" cy="3474085"/>
                  <wp:effectExtent l="0" t="0" r="508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to 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01" cy="347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1D122" w14:textId="77777777" w:rsidR="00D34D2C" w:rsidRDefault="00D34D2C" w:rsidP="004C4B0E">
            <w:pPr>
              <w:pStyle w:val="standaardzonderwit"/>
            </w:pPr>
          </w:p>
          <w:p w14:paraId="77F4C9FA" w14:textId="77777777" w:rsidR="00CF5E25" w:rsidRDefault="00D34D2C" w:rsidP="004C4B0E">
            <w:pPr>
              <w:pStyle w:val="standaardzonderwit"/>
            </w:pPr>
            <w:r>
              <w:t xml:space="preserve">Jongren filteren zelf reeds OF de link met vrijetijdsbeleving in hun thuis context is er niet </w:t>
            </w:r>
          </w:p>
          <w:p w14:paraId="0B83385A" w14:textId="77777777" w:rsidR="00CF5E25" w:rsidRDefault="00CF5E25" w:rsidP="004C4B0E">
            <w:pPr>
              <w:pStyle w:val="standaardzonderwit"/>
            </w:pPr>
          </w:p>
          <w:p w14:paraId="45D03009" w14:textId="77777777" w:rsidR="00CF5E25" w:rsidRDefault="00CF5E25" w:rsidP="004C4B0E">
            <w:pPr>
              <w:pStyle w:val="standaardzonderwit"/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6AC24845" wp14:editId="78C7E20D">
                  <wp:extent cx="4702786" cy="3446145"/>
                  <wp:effectExtent l="0" t="0" r="3175" b="190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to 6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903" cy="344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29CD4" w14:textId="77777777" w:rsidR="00CF5E25" w:rsidRDefault="00CF5E25" w:rsidP="004C4B0E">
            <w:pPr>
              <w:pStyle w:val="standaardzonderwit"/>
            </w:pPr>
          </w:p>
          <w:p w14:paraId="4CF8993A" w14:textId="77777777" w:rsidR="00CF5E25" w:rsidRDefault="00CF5E25" w:rsidP="004C4B0E">
            <w:pPr>
              <w:pStyle w:val="standaardzonderwit"/>
            </w:pPr>
            <w:r>
              <w:rPr>
                <w:noProof/>
                <w:lang w:eastAsia="nl-BE"/>
              </w:rPr>
              <w:drawing>
                <wp:inline distT="0" distB="0" distL="0" distR="0" wp14:anchorId="59BA66A0" wp14:editId="07948A35">
                  <wp:extent cx="4519451" cy="322008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oto 7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702" cy="322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48656" w14:textId="77777777" w:rsidR="00CF5E25" w:rsidRDefault="00CF5E25" w:rsidP="004C4B0E">
            <w:pPr>
              <w:pStyle w:val="standaardzonderwit"/>
            </w:pPr>
          </w:p>
          <w:p w14:paraId="2B2F9B2D" w14:textId="3F0D7ABC" w:rsidR="00D34D2C" w:rsidRPr="00D34D2C" w:rsidRDefault="00CF5E25" w:rsidP="004C4B0E">
            <w:pPr>
              <w:pStyle w:val="standaardzonderwit"/>
            </w:pPr>
            <w:r>
              <w:t xml:space="preserve">Hoe gaan we ermee om , wanneer ‘wegvallen van Jeugdwerk’ als straf gebruikt wordt in de voorzieningen? </w:t>
            </w:r>
            <w:r w:rsidRPr="00CF5E25">
              <w:rPr>
                <w:b w:val="0"/>
              </w:rPr>
              <w:sym w:font="Wingdings" w:char="F0E0"/>
            </w:r>
            <w:r>
              <w:rPr>
                <w:b w:val="0"/>
              </w:rPr>
              <w:t xml:space="preserve"> elk werkt vanuit eigen realiteit  ( elkaar kennen) </w:t>
            </w:r>
            <w:r w:rsidR="00D34D2C" w:rsidRPr="00D34D2C">
              <w:br/>
            </w:r>
          </w:p>
        </w:tc>
      </w:tr>
      <w:tr w:rsidR="004909B8" w14:paraId="73FC663A" w14:textId="77777777" w:rsidTr="0051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09EB8CA2" w14:textId="77777777" w:rsidR="004909B8" w:rsidRDefault="006E731A" w:rsidP="004909B8">
            <w:pPr>
              <w:pStyle w:val="standaardzonderwit"/>
            </w:pPr>
            <w:r>
              <w:lastRenderedPageBreak/>
              <w:t>Wat heeft jou verrast? Wat onthoud je?</w:t>
            </w:r>
          </w:p>
          <w:p w14:paraId="2C7EE35E" w14:textId="77777777" w:rsidR="006E731A" w:rsidRDefault="006E731A" w:rsidP="004909B8">
            <w:pPr>
              <w:pStyle w:val="standaardzonderwit"/>
            </w:pPr>
          </w:p>
          <w:p w14:paraId="0DF46612" w14:textId="3EB82CA4" w:rsidR="006E731A" w:rsidRDefault="006E731A" w:rsidP="00EE0C4C">
            <w:pPr>
              <w:pStyle w:val="standaardzonderwit"/>
            </w:pPr>
          </w:p>
        </w:tc>
      </w:tr>
      <w:tr w:rsidR="004909B8" w14:paraId="18B1376A" w14:textId="77777777" w:rsidTr="0051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34EAA6EC" w14:textId="77777777" w:rsidR="004909B8" w:rsidRDefault="006E731A" w:rsidP="004909B8">
            <w:pPr>
              <w:pStyle w:val="standaardzonderwit"/>
            </w:pPr>
            <w:r>
              <w:t xml:space="preserve">Waar kwamen veel vragen/reacties over? </w:t>
            </w:r>
          </w:p>
          <w:p w14:paraId="3EB46D1F" w14:textId="28CDCFAF" w:rsidR="00E56812" w:rsidRDefault="00E56812" w:rsidP="00E56812">
            <w:pPr>
              <w:pStyle w:val="standaardzonderwit"/>
              <w:rPr>
                <w:b w:val="0"/>
              </w:rPr>
            </w:pPr>
            <w:r>
              <w:br/>
              <w:t xml:space="preserve">- wat beschouwen deze jongeren als hun buurt? Thuis of de voorziening? </w:t>
            </w:r>
            <w:r w:rsidR="00CB4ACB">
              <w:br/>
              <w:t>In dit onderzoek hanteerden we zelf volgende verdeling:</w:t>
            </w:r>
            <w:r>
              <w:br/>
            </w:r>
            <w:r w:rsidRPr="00E56812">
              <w:rPr>
                <w:b w:val="0"/>
              </w:rPr>
              <w:sym w:font="Wingdings" w:char="F0E0"/>
            </w:r>
            <w:r>
              <w:rPr>
                <w:b w:val="0"/>
              </w:rPr>
              <w:t xml:space="preserve"> met jongeren was de buurt , thuiscontext </w:t>
            </w:r>
          </w:p>
          <w:p w14:paraId="7AA535A0" w14:textId="31A86089" w:rsidR="00CB4ACB" w:rsidRPr="00E56812" w:rsidRDefault="00CB4ACB" w:rsidP="00CB4ACB">
            <w:pPr>
              <w:pStyle w:val="standaardzonderwit"/>
              <w:numPr>
                <w:ilvl w:val="0"/>
                <w:numId w:val="23"/>
              </w:numPr>
              <w:rPr>
                <w:b w:val="0"/>
              </w:rPr>
            </w:pPr>
            <w:r>
              <w:t>Met de voorzieningen was de buurt de omgeving van de voorziening</w:t>
            </w:r>
          </w:p>
          <w:p w14:paraId="79D5C345" w14:textId="06C876F2" w:rsidR="00641D9F" w:rsidRPr="00641D9F" w:rsidRDefault="00641D9F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4909B8" w14:paraId="75547F12" w14:textId="77777777" w:rsidTr="0051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6F21DC9F" w14:textId="6320E72B" w:rsidR="006E731A" w:rsidRDefault="004C4B0E" w:rsidP="004909B8">
            <w:pPr>
              <w:pStyle w:val="standaardzonderwit"/>
            </w:pPr>
            <w:r>
              <w:t xml:space="preserve">Andere opmerkingen? </w:t>
            </w:r>
            <w:r w:rsidR="00901EE1">
              <w:br/>
            </w:r>
            <w:r w:rsidR="00901EE1" w:rsidRPr="00901EE1">
              <w:rPr>
                <w:b w:val="0"/>
              </w:rPr>
              <w:t>Leuke interactieve werkvorm via: www.zeetings.com/beno</w:t>
            </w:r>
          </w:p>
          <w:p w14:paraId="0119BD0C" w14:textId="0BF43570" w:rsidR="00EE0C4C" w:rsidRDefault="00EE0C4C" w:rsidP="004909B8">
            <w:pPr>
              <w:pStyle w:val="standaardzonderwit"/>
            </w:pPr>
          </w:p>
          <w:p w14:paraId="32B2CBED" w14:textId="30F7DBF3" w:rsidR="00981836" w:rsidRDefault="00981836" w:rsidP="004909B8">
            <w:pPr>
              <w:pStyle w:val="standaardzonderwit"/>
            </w:pPr>
          </w:p>
          <w:p w14:paraId="2FBDB4D9" w14:textId="13675323" w:rsidR="00981836" w:rsidRDefault="00981836" w:rsidP="004909B8">
            <w:pPr>
              <w:pStyle w:val="standaardzonderwit"/>
            </w:pPr>
            <w:r>
              <w:t>De slides die niet aan bod kwamen worden nog doorgemaild</w:t>
            </w:r>
          </w:p>
          <w:p w14:paraId="7DED1238" w14:textId="767C619E" w:rsidR="008B08AF" w:rsidRDefault="008B08AF" w:rsidP="004909B8">
            <w:pPr>
              <w:pStyle w:val="standaardzonderwit"/>
            </w:pPr>
          </w:p>
          <w:p w14:paraId="1CB9D4A6" w14:textId="00C34C51" w:rsidR="008B08AF" w:rsidRDefault="008B08AF" w:rsidP="004909B8">
            <w:pPr>
              <w:pStyle w:val="standaardzonderwit"/>
            </w:pPr>
            <w:r>
              <w:t xml:space="preserve">De tijd was veel te krap! </w:t>
            </w:r>
          </w:p>
          <w:p w14:paraId="5F537B38" w14:textId="77777777" w:rsidR="008B08AF" w:rsidRDefault="008B08AF" w:rsidP="004909B8">
            <w:pPr>
              <w:pStyle w:val="standaardzonderwit"/>
            </w:pPr>
          </w:p>
          <w:p w14:paraId="53761D72" w14:textId="77777777" w:rsidR="006E731A" w:rsidRDefault="006E731A" w:rsidP="004909B8">
            <w:pPr>
              <w:pStyle w:val="standaardzonderwit"/>
            </w:pPr>
          </w:p>
        </w:tc>
      </w:tr>
    </w:tbl>
    <w:p w14:paraId="459BC6FB" w14:textId="77777777" w:rsidR="000055F9" w:rsidRDefault="000055F9" w:rsidP="006C6A06">
      <w:pPr>
        <w:pStyle w:val="standaardzonderwit"/>
      </w:pPr>
    </w:p>
    <w:p w14:paraId="042D6554" w14:textId="77777777" w:rsidR="005108AD" w:rsidRDefault="005108AD" w:rsidP="006C6A06">
      <w:pPr>
        <w:pStyle w:val="standaardzonderwit"/>
      </w:pPr>
    </w:p>
    <w:p w14:paraId="5C94E855" w14:textId="77777777" w:rsidR="005108AD" w:rsidRDefault="005108AD" w:rsidP="006C6A06">
      <w:pPr>
        <w:pStyle w:val="standaardzonderwit"/>
      </w:pPr>
    </w:p>
    <w:p w14:paraId="57A1F425" w14:textId="77777777" w:rsidR="005108AD" w:rsidRPr="004909B8" w:rsidRDefault="005108AD" w:rsidP="006C6A06">
      <w:pPr>
        <w:pStyle w:val="standaardzonderwit"/>
      </w:pPr>
      <w:r w:rsidRPr="006C6A06">
        <w:rPr>
          <w:noProof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633FEF42" wp14:editId="26CAA652">
            <wp:simplePos x="0" y="0"/>
            <wp:positionH relativeFrom="margin">
              <wp:posOffset>3079623</wp:posOffset>
            </wp:positionH>
            <wp:positionV relativeFrom="margin">
              <wp:posOffset>3601313</wp:posOffset>
            </wp:positionV>
            <wp:extent cx="2659380" cy="1994535"/>
            <wp:effectExtent l="0" t="0" r="7620" b="5715"/>
            <wp:wrapSquare wrapText="bothSides"/>
            <wp:docPr id="4" name="Afbeelding 4" descr="C:\Users\elke.verhaeghe\AppData\Local\Microsoft\Windows\INetCache\Content.Outlook\WNAOMLKT\IMG_20180612_14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ke.verhaeghe\AppData\Local\Microsoft\Windows\INetCache\Content.Outlook\WNAOMLKT\IMG_20180612_1448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A06">
        <w:rPr>
          <w:noProof/>
          <w:lang w:eastAsia="nl-BE"/>
        </w:rPr>
        <w:drawing>
          <wp:inline distT="0" distB="0" distL="0" distR="0" wp14:anchorId="475B6E7B" wp14:editId="19AA4498">
            <wp:extent cx="2674620" cy="2005965"/>
            <wp:effectExtent l="0" t="0" r="0" b="0"/>
            <wp:docPr id="3" name="Afbeelding 3" descr="C:\Users\elke.verhaeghe\AppData\Local\Microsoft\Windows\INetCache\Content.Outlook\WNAOMLKT\IMG_20180612_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ke.verhaeghe\AppData\Local\Microsoft\Windows\INetCache\Content.Outlook\WNAOMLKT\IMG_20180612_1405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AD">
        <w:rPr>
          <w:noProof/>
          <w:lang w:eastAsia="nl-BE"/>
        </w:rPr>
        <w:t xml:space="preserve"> </w:t>
      </w:r>
    </w:p>
    <w:sectPr w:rsidR="005108AD" w:rsidRPr="004909B8" w:rsidSect="0054649E">
      <w:headerReference w:type="default" r:id="rId2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E14C" w14:textId="77777777" w:rsidR="00A06092" w:rsidRDefault="00A06092" w:rsidP="00E95A33">
      <w:pPr>
        <w:spacing w:before="0" w:line="240" w:lineRule="auto"/>
      </w:pPr>
      <w:r>
        <w:separator/>
      </w:r>
    </w:p>
  </w:endnote>
  <w:endnote w:type="continuationSeparator" w:id="0">
    <w:p w14:paraId="7CA826F2" w14:textId="77777777" w:rsidR="00A06092" w:rsidRDefault="00A06092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EE57" w14:textId="62447CBF" w:rsidR="000A487B" w:rsidRPr="00D9486F" w:rsidRDefault="001262D0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024FC0D403A94225B7ECA731EC42B3C4"/>
        </w:placeholder>
        <w:dataBinding w:xpath="/root[1]/titel[1]" w:storeItemID="{CA1B0BD9-A7F3-4B5F-AAF5-B95B599EA456}"/>
        <w:text/>
      </w:sdtPr>
      <w:sdtEndPr/>
      <w:sdtContent>
        <w:r w:rsidR="00901EE1">
          <w:t xml:space="preserve">Workshop 1: 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11-05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4C4B0E">
          <w:t>5 november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6</w:t>
    </w:r>
    <w:r w:rsidR="000A487B" w:rsidRPr="00D9486F">
      <w:fldChar w:fldCharType="end"/>
    </w:r>
    <w:r w:rsidR="000A487B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ECA4" w14:textId="77777777" w:rsidR="00A06092" w:rsidRDefault="00A06092" w:rsidP="001125B4">
      <w:pPr>
        <w:spacing w:after="80"/>
      </w:pPr>
      <w:r>
        <w:t>_________________</w:t>
      </w:r>
    </w:p>
  </w:footnote>
  <w:footnote w:type="continuationSeparator" w:id="0">
    <w:p w14:paraId="1B94CAED" w14:textId="77777777" w:rsidR="00A06092" w:rsidRPr="001125B4" w:rsidRDefault="00A06092" w:rsidP="001125B4">
      <w:pPr>
        <w:spacing w:after="80"/>
      </w:pPr>
      <w:r>
        <w:t>_________________</w:t>
      </w:r>
    </w:p>
  </w:footnote>
  <w:footnote w:type="continuationNotice" w:id="1">
    <w:p w14:paraId="5D4F10D8" w14:textId="77777777" w:rsidR="00A06092" w:rsidRPr="001125B4" w:rsidRDefault="00A06092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FA4D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680F929E" wp14:editId="3878A64B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FCF9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07905E7F" wp14:editId="4885DA0B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1470F1"/>
    <w:multiLevelType w:val="hybridMultilevel"/>
    <w:tmpl w:val="E32A5DAE"/>
    <w:lvl w:ilvl="0" w:tplc="0AF813AA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7932A2"/>
    <w:multiLevelType w:val="hybridMultilevel"/>
    <w:tmpl w:val="60ACFE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F50A7D"/>
    <w:multiLevelType w:val="hybridMultilevel"/>
    <w:tmpl w:val="BBDA2E32"/>
    <w:lvl w:ilvl="0" w:tplc="A91E501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3232D9"/>
    <w:multiLevelType w:val="multilevel"/>
    <w:tmpl w:val="6B2868CA"/>
    <w:numStyleLink w:val="AMBRASSADEKADERBULLET"/>
  </w:abstractNum>
  <w:abstractNum w:abstractNumId="16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501A56"/>
    <w:multiLevelType w:val="multilevel"/>
    <w:tmpl w:val="BC72EF9A"/>
    <w:numStyleLink w:val="AMBRASSADEBULLET"/>
  </w:abstractNum>
  <w:abstractNum w:abstractNumId="18" w15:restartNumberingAfterBreak="0">
    <w:nsid w:val="56C74A4B"/>
    <w:multiLevelType w:val="multilevel"/>
    <w:tmpl w:val="932C76EC"/>
    <w:numStyleLink w:val="AMBRASSADENUM"/>
  </w:abstractNum>
  <w:abstractNum w:abstractNumId="19" w15:restartNumberingAfterBreak="0">
    <w:nsid w:val="5BA93B16"/>
    <w:multiLevelType w:val="multilevel"/>
    <w:tmpl w:val="997A7CB4"/>
    <w:numStyleLink w:val="AMBRASSADETABELNUM"/>
  </w:abstractNum>
  <w:abstractNum w:abstractNumId="20" w15:restartNumberingAfterBreak="0">
    <w:nsid w:val="687C1A30"/>
    <w:multiLevelType w:val="hybridMultilevel"/>
    <w:tmpl w:val="FFB0AD56"/>
    <w:lvl w:ilvl="0" w:tplc="277297E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B5C01"/>
    <w:multiLevelType w:val="multilevel"/>
    <w:tmpl w:val="D8967FE0"/>
    <w:numStyleLink w:val="AMBRASSADEKOPNUM"/>
  </w:abstractNum>
  <w:abstractNum w:abstractNumId="22" w15:restartNumberingAfterBreak="0">
    <w:nsid w:val="7F454F51"/>
    <w:multiLevelType w:val="hybridMultilevel"/>
    <w:tmpl w:val="E24C25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8"/>
  </w:num>
  <w:num w:numId="10">
    <w:abstractNumId w:val="17"/>
  </w:num>
  <w:num w:numId="11">
    <w:abstractNumId w:val="18"/>
  </w:num>
  <w:num w:numId="12">
    <w:abstractNumId w:val="5"/>
  </w:num>
  <w:num w:numId="13">
    <w:abstractNumId w:val="19"/>
  </w:num>
  <w:num w:numId="14">
    <w:abstractNumId w:val="11"/>
  </w:num>
  <w:num w:numId="15">
    <w:abstractNumId w:val="0"/>
  </w:num>
  <w:num w:numId="16">
    <w:abstractNumId w:val="1"/>
  </w:num>
  <w:num w:numId="17">
    <w:abstractNumId w:val="21"/>
  </w:num>
  <w:num w:numId="18">
    <w:abstractNumId w:val="10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0"/>
    <w:rsid w:val="000012F1"/>
    <w:rsid w:val="00002604"/>
    <w:rsid w:val="000055F9"/>
    <w:rsid w:val="00005E4E"/>
    <w:rsid w:val="0001401B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45ED"/>
    <w:rsid w:val="00117326"/>
    <w:rsid w:val="0012547C"/>
    <w:rsid w:val="001262D0"/>
    <w:rsid w:val="00133362"/>
    <w:rsid w:val="00136C05"/>
    <w:rsid w:val="00137BC9"/>
    <w:rsid w:val="00147114"/>
    <w:rsid w:val="0015054C"/>
    <w:rsid w:val="00152E59"/>
    <w:rsid w:val="00162854"/>
    <w:rsid w:val="00162A94"/>
    <w:rsid w:val="00166500"/>
    <w:rsid w:val="0017129D"/>
    <w:rsid w:val="0017587B"/>
    <w:rsid w:val="001A783C"/>
    <w:rsid w:val="001C0DD0"/>
    <w:rsid w:val="001C589D"/>
    <w:rsid w:val="001D64A9"/>
    <w:rsid w:val="001E50FC"/>
    <w:rsid w:val="001F5633"/>
    <w:rsid w:val="00202A2F"/>
    <w:rsid w:val="0022164A"/>
    <w:rsid w:val="00222CB6"/>
    <w:rsid w:val="00247C3D"/>
    <w:rsid w:val="0025032F"/>
    <w:rsid w:val="0026467C"/>
    <w:rsid w:val="0026753B"/>
    <w:rsid w:val="00283EFC"/>
    <w:rsid w:val="0029030D"/>
    <w:rsid w:val="00290E09"/>
    <w:rsid w:val="002D4B0F"/>
    <w:rsid w:val="002F0CE3"/>
    <w:rsid w:val="003016F8"/>
    <w:rsid w:val="003201DE"/>
    <w:rsid w:val="003324FA"/>
    <w:rsid w:val="00336F7E"/>
    <w:rsid w:val="00337A4A"/>
    <w:rsid w:val="00344022"/>
    <w:rsid w:val="003670BA"/>
    <w:rsid w:val="003B2F88"/>
    <w:rsid w:val="003B3E4B"/>
    <w:rsid w:val="003B4E07"/>
    <w:rsid w:val="003C141A"/>
    <w:rsid w:val="003C760D"/>
    <w:rsid w:val="003D0462"/>
    <w:rsid w:val="003F320F"/>
    <w:rsid w:val="003F50B2"/>
    <w:rsid w:val="00412891"/>
    <w:rsid w:val="00435157"/>
    <w:rsid w:val="00483005"/>
    <w:rsid w:val="004909B8"/>
    <w:rsid w:val="00490D22"/>
    <w:rsid w:val="00491B9C"/>
    <w:rsid w:val="004C0751"/>
    <w:rsid w:val="004C3BB0"/>
    <w:rsid w:val="004C4B0E"/>
    <w:rsid w:val="004D30C0"/>
    <w:rsid w:val="004F0C70"/>
    <w:rsid w:val="005062ED"/>
    <w:rsid w:val="005108AD"/>
    <w:rsid w:val="005223B4"/>
    <w:rsid w:val="00525D06"/>
    <w:rsid w:val="00531536"/>
    <w:rsid w:val="00537CFC"/>
    <w:rsid w:val="005417BA"/>
    <w:rsid w:val="0054649E"/>
    <w:rsid w:val="00560BD6"/>
    <w:rsid w:val="00560FA6"/>
    <w:rsid w:val="00572FAB"/>
    <w:rsid w:val="00576287"/>
    <w:rsid w:val="00594DFD"/>
    <w:rsid w:val="00595F8A"/>
    <w:rsid w:val="005976B9"/>
    <w:rsid w:val="005A48EA"/>
    <w:rsid w:val="005D2712"/>
    <w:rsid w:val="005D7667"/>
    <w:rsid w:val="005E75B7"/>
    <w:rsid w:val="0061004D"/>
    <w:rsid w:val="006157DE"/>
    <w:rsid w:val="00623FFD"/>
    <w:rsid w:val="006243A9"/>
    <w:rsid w:val="00634162"/>
    <w:rsid w:val="00641D9F"/>
    <w:rsid w:val="00645E05"/>
    <w:rsid w:val="0066710A"/>
    <w:rsid w:val="00685172"/>
    <w:rsid w:val="006B3E8A"/>
    <w:rsid w:val="006B5956"/>
    <w:rsid w:val="006C231D"/>
    <w:rsid w:val="006C6A06"/>
    <w:rsid w:val="006D60CF"/>
    <w:rsid w:val="006E731A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2452"/>
    <w:rsid w:val="007F25CA"/>
    <w:rsid w:val="007F44E2"/>
    <w:rsid w:val="008275DA"/>
    <w:rsid w:val="00830AAD"/>
    <w:rsid w:val="00871935"/>
    <w:rsid w:val="0088714A"/>
    <w:rsid w:val="0089703C"/>
    <w:rsid w:val="008B08AF"/>
    <w:rsid w:val="008B209C"/>
    <w:rsid w:val="008E013C"/>
    <w:rsid w:val="008E7A79"/>
    <w:rsid w:val="008F0715"/>
    <w:rsid w:val="008F1F13"/>
    <w:rsid w:val="008F3994"/>
    <w:rsid w:val="00901EE1"/>
    <w:rsid w:val="0090799E"/>
    <w:rsid w:val="0091323F"/>
    <w:rsid w:val="00920464"/>
    <w:rsid w:val="00927C2E"/>
    <w:rsid w:val="009671BF"/>
    <w:rsid w:val="00981836"/>
    <w:rsid w:val="00983444"/>
    <w:rsid w:val="009976E9"/>
    <w:rsid w:val="009B0A91"/>
    <w:rsid w:val="009D6BEC"/>
    <w:rsid w:val="009D7C25"/>
    <w:rsid w:val="00A06092"/>
    <w:rsid w:val="00A20BDB"/>
    <w:rsid w:val="00A2690F"/>
    <w:rsid w:val="00A357DC"/>
    <w:rsid w:val="00A45314"/>
    <w:rsid w:val="00A52A40"/>
    <w:rsid w:val="00A657C7"/>
    <w:rsid w:val="00A706A7"/>
    <w:rsid w:val="00A77EC2"/>
    <w:rsid w:val="00A87FD0"/>
    <w:rsid w:val="00AA0AB7"/>
    <w:rsid w:val="00AB37BF"/>
    <w:rsid w:val="00AC3B37"/>
    <w:rsid w:val="00AC4941"/>
    <w:rsid w:val="00AC7103"/>
    <w:rsid w:val="00AD4C26"/>
    <w:rsid w:val="00AD68DA"/>
    <w:rsid w:val="00B04707"/>
    <w:rsid w:val="00B07F80"/>
    <w:rsid w:val="00B25F02"/>
    <w:rsid w:val="00B30784"/>
    <w:rsid w:val="00B30E49"/>
    <w:rsid w:val="00B440C5"/>
    <w:rsid w:val="00B47CBA"/>
    <w:rsid w:val="00B57F01"/>
    <w:rsid w:val="00B60A2C"/>
    <w:rsid w:val="00B70513"/>
    <w:rsid w:val="00B905BF"/>
    <w:rsid w:val="00B91F10"/>
    <w:rsid w:val="00BC755C"/>
    <w:rsid w:val="00BD4B91"/>
    <w:rsid w:val="00BD6E5F"/>
    <w:rsid w:val="00C06FB5"/>
    <w:rsid w:val="00C13769"/>
    <w:rsid w:val="00C266F0"/>
    <w:rsid w:val="00C40E8F"/>
    <w:rsid w:val="00C423D7"/>
    <w:rsid w:val="00C507C7"/>
    <w:rsid w:val="00C744C5"/>
    <w:rsid w:val="00C81C32"/>
    <w:rsid w:val="00CB4ACB"/>
    <w:rsid w:val="00CC3EF5"/>
    <w:rsid w:val="00CF5E25"/>
    <w:rsid w:val="00D03305"/>
    <w:rsid w:val="00D11D7C"/>
    <w:rsid w:val="00D27D5A"/>
    <w:rsid w:val="00D30659"/>
    <w:rsid w:val="00D34D2C"/>
    <w:rsid w:val="00D44E65"/>
    <w:rsid w:val="00D60AF7"/>
    <w:rsid w:val="00D9486F"/>
    <w:rsid w:val="00D94CF5"/>
    <w:rsid w:val="00DB02E9"/>
    <w:rsid w:val="00DB2548"/>
    <w:rsid w:val="00DB583D"/>
    <w:rsid w:val="00DB7ECC"/>
    <w:rsid w:val="00DC131D"/>
    <w:rsid w:val="00DD0CE4"/>
    <w:rsid w:val="00DE4585"/>
    <w:rsid w:val="00DF62FC"/>
    <w:rsid w:val="00DF7619"/>
    <w:rsid w:val="00E10395"/>
    <w:rsid w:val="00E12926"/>
    <w:rsid w:val="00E55900"/>
    <w:rsid w:val="00E56808"/>
    <w:rsid w:val="00E56812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E0C4C"/>
    <w:rsid w:val="00EE46C8"/>
    <w:rsid w:val="00EF5259"/>
    <w:rsid w:val="00F01649"/>
    <w:rsid w:val="00F23121"/>
    <w:rsid w:val="00F60B28"/>
    <w:rsid w:val="00F73103"/>
    <w:rsid w:val="00F9159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ED331"/>
  <w15:docId w15:val="{2E384C71-A2EB-436C-9D46-05D105E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1C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5.jp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0D3EA8B80D4DA4BBF5D24386CAC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1938E-D59D-4930-AB38-86BE0732687B}"/>
      </w:docPartPr>
      <w:docPartBody>
        <w:p w:rsidR="003C7D17" w:rsidRDefault="003C7D17">
          <w:pPr>
            <w:pStyle w:val="F90D3EA8B80D4DA4BBF5D24386CACC8A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EFFBBB6B399644B18C031E1DA532F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05C10-3B3D-4ECD-A99C-D6588A5A58AF}"/>
      </w:docPartPr>
      <w:docPartBody>
        <w:p w:rsidR="003C7D17" w:rsidRDefault="003C7D17">
          <w:pPr>
            <w:pStyle w:val="EFFBBB6B399644B18C031E1DA532F3B7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024FC0D403A94225B7ECA731EC42B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F2290-9F5B-4BCA-B9CD-CC81A02C4EAE}"/>
      </w:docPartPr>
      <w:docPartBody>
        <w:p w:rsidR="003C7D17" w:rsidRDefault="003C7D17">
          <w:pPr>
            <w:pStyle w:val="024FC0D403A94225B7ECA731EC42B3C4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7"/>
    <w:rsid w:val="003C7D17"/>
    <w:rsid w:val="00C537F9"/>
    <w:rsid w:val="00E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F90D3EA8B80D4DA4BBF5D24386CACC8A">
    <w:name w:val="F90D3EA8B80D4DA4BBF5D24386CACC8A"/>
  </w:style>
  <w:style w:type="paragraph" w:customStyle="1" w:styleId="EFFBBB6B399644B18C031E1DA532F3B7">
    <w:name w:val="EFFBBB6B399644B18C031E1DA532F3B7"/>
  </w:style>
  <w:style w:type="paragraph" w:customStyle="1" w:styleId="024FC0D403A94225B7ECA731EC42B3C4">
    <w:name w:val="024FC0D403A94225B7ECA731EC42B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0" ma:contentTypeDescription="Een nieuw document maken." ma:contentTypeScope="" ma:versionID="e4914d36878deed3aa16278e28c4e24f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f6c2c15e2184858e3836bfed27ae8a71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titel>Workshop 1: </titel>
  <datum>2019-11-05T00:00:00</datum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2065F52-E149-4515-BF39-E45278E36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1B992-1E13-410B-A76C-2097E074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923-d34e-480b-b97d-33c63f887a50"/>
    <ds:schemaRef ds:uri="dfca433f-8598-490f-a85c-a9ef094c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D971E88A-9BDF-429B-A09B-23AAB6CE3D08}">
  <ds:schemaRefs>
    <ds:schemaRef ds:uri="http://www.w3.org/XML/1998/namespace"/>
    <ds:schemaRef ds:uri="f7c62923-d34e-480b-b97d-33c63f887a50"/>
    <ds:schemaRef ds:uri="http://purl.org/dc/dcmitype/"/>
    <ds:schemaRef ds:uri="dfca433f-8598-490f-a85c-a9ef094c00a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F88F14C-9051-4B76-AE03-F3264037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Line Ostyn</dc:creator>
  <cp:keywords/>
  <dc:description/>
  <cp:lastModifiedBy>Line Ostyn</cp:lastModifiedBy>
  <cp:revision>3</cp:revision>
  <cp:lastPrinted>2012-12-03T18:59:00Z</cp:lastPrinted>
  <dcterms:created xsi:type="dcterms:W3CDTF">2019-11-12T10:20:00Z</dcterms:created>
  <dcterms:modified xsi:type="dcterms:W3CDTF">2019-11-12T10:22:00Z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